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299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246-96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Бойко Владислава Сергеевича, </w:t>
      </w:r>
      <w:r>
        <w:rPr>
          <w:rStyle w:val="cat-UserDefinedgrp-3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hanging="1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Бойко В.С. 16.01.2</w:t>
      </w:r>
      <w:r>
        <w:rPr>
          <w:rFonts w:ascii="Times New Roman" w:eastAsia="Times New Roman" w:hAnsi="Times New Roman" w:cs="Times New Roman"/>
          <w:sz w:val="28"/>
          <w:szCs w:val="28"/>
        </w:rPr>
        <w:t>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УИН 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586231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103015679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03.11.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Бойко В.С.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почтового отправления,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>с отметкой «истек срок хранения».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</w:t>
      </w:r>
      <w:r>
        <w:rPr>
          <w:rFonts w:ascii="Times New Roman" w:eastAsia="Times New Roman" w:hAnsi="Times New Roman" w:cs="Times New Roman"/>
          <w:sz w:val="28"/>
          <w:szCs w:val="28"/>
        </w:rPr>
        <w:t>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Бойко В.С.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Бойко В.С.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Бойко В.С.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18810586231103015679 от 03.11.2023 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УИН 18810586231103015679 от 03.11.2023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Бойко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Бойко Владислава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силу.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2992420113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299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2rplc-21">
    <w:name w:val="cat-UserDefined grp-32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